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м’якої покрівлі та огорожі будівлі Комунального закладу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Центр дитячої та юнацької творчості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вул. Амосова, 46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1925-b" w:history="1">
        <w:r w:rsidR="0068222E" w:rsidRPr="0068222E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UA-2021-08-11-001925-b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8222E">
        <w:rPr>
          <w:rFonts w:ascii="Times New Roman" w:hAnsi="Times New Roman"/>
          <w:sz w:val="28"/>
          <w:szCs w:val="28"/>
        </w:rPr>
        <w:t>м’якої покрівлі та огорожі</w:t>
      </w:r>
      <w:r w:rsidR="009A517F">
        <w:rPr>
          <w:rFonts w:ascii="Times New Roman" w:hAnsi="Times New Roman"/>
          <w:sz w:val="28"/>
          <w:szCs w:val="28"/>
        </w:rPr>
        <w:t xml:space="preserve">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закладу 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дитячої 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та юнацької творчості</w:t>
      </w:r>
      <w:r w:rsidR="0068222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68222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8222E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897 851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22E">
        <w:rPr>
          <w:rFonts w:ascii="Times New Roman" w:eastAsia="Times New Roman" w:hAnsi="Times New Roman"/>
          <w:sz w:val="28"/>
          <w:szCs w:val="28"/>
          <w:lang w:eastAsia="ru-RU"/>
        </w:rPr>
        <w:t>897 851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65527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8222E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A517F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AD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925-b-kapitalnyj-remont-myakoyi-pokrivli-ta-ohorozhi-budivl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105</cp:revision>
  <cp:lastPrinted>2021-03-22T13:14:00Z</cp:lastPrinted>
  <dcterms:created xsi:type="dcterms:W3CDTF">2021-03-17T12:08:00Z</dcterms:created>
  <dcterms:modified xsi:type="dcterms:W3CDTF">2021-08-12T13:12:00Z</dcterms:modified>
</cp:coreProperties>
</file>